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80" w:lineRule="exact"/>
        <w:ind w:left="0" w:firstLine="0" w:firstLineChars="0"/>
        <w:rPr>
          <w:rFonts w:asciiTheme="majorEastAsia" w:hAnsiTheme="majorEastAsia" w:eastAsiaTheme="majorEastAsia"/>
          <w:sz w:val="36"/>
          <w:szCs w:val="36"/>
          <w:lang w:eastAsia="zh-CN"/>
        </w:rPr>
      </w:pPr>
    </w:p>
    <w:p>
      <w:pPr>
        <w:spacing w:line="4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南平市粮食购销有限公司</w:t>
      </w:r>
      <w:r>
        <w:rPr>
          <w:rFonts w:asciiTheme="majorEastAsia" w:hAnsiTheme="majorEastAsia" w:eastAsiaTheme="majorEastAsia"/>
          <w:b/>
          <w:sz w:val="36"/>
          <w:szCs w:val="36"/>
        </w:rPr>
        <w:t>招聘报名登记表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</w:t>
      </w:r>
      <w:r>
        <w:rPr>
          <w:rFonts w:asciiTheme="majorEastAsia" w:hAnsiTheme="majorEastAsia" w:eastAsiaTheme="majorEastAsia"/>
          <w:b/>
          <w:sz w:val="36"/>
          <w:szCs w:val="36"/>
        </w:rPr>
        <w:t xml:space="preserve">                                    </w:t>
      </w:r>
    </w:p>
    <w:tbl>
      <w:tblPr>
        <w:tblStyle w:val="37"/>
        <w:tblW w:w="10347" w:type="dxa"/>
        <w:jc w:val="center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522"/>
        <w:gridCol w:w="63"/>
        <w:gridCol w:w="617"/>
        <w:gridCol w:w="313"/>
        <w:gridCol w:w="1134"/>
        <w:gridCol w:w="441"/>
        <w:gridCol w:w="976"/>
        <w:gridCol w:w="463"/>
        <w:gridCol w:w="800"/>
        <w:gridCol w:w="2281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tcBorders>
              <w:top w:val="thickThinSmallGap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姓 名</w:t>
            </w:r>
          </w:p>
        </w:tc>
        <w:tc>
          <w:tcPr>
            <w:tcW w:w="1522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出生日期</w:t>
            </w:r>
          </w:p>
        </w:tc>
        <w:tc>
          <w:tcPr>
            <w:tcW w:w="1263" w:type="dxa"/>
            <w:gridSpan w:val="2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1" w:type="dxa"/>
            <w:vMerge w:val="restart"/>
            <w:tcBorders>
              <w:top w:val="thickThinSmallGap" w:color="auto" w:sz="18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1寸近照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籍 贯</w:t>
            </w:r>
          </w:p>
        </w:tc>
        <w:tc>
          <w:tcPr>
            <w:tcW w:w="1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民 族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婚姻状况</w:t>
            </w:r>
          </w:p>
        </w:tc>
        <w:tc>
          <w:tcPr>
            <w:tcW w:w="22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通讯地址</w:t>
            </w:r>
          </w:p>
        </w:tc>
        <w:tc>
          <w:tcPr>
            <w:tcW w:w="63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1509" w:firstLineChars="539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身份证号码</w:t>
            </w:r>
          </w:p>
        </w:tc>
        <w:tc>
          <w:tcPr>
            <w:tcW w:w="632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700" w:firstLineChars="25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228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全日制学历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 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毕业学校</w:t>
            </w:r>
          </w:p>
        </w:tc>
        <w:tc>
          <w:tcPr>
            <w:tcW w:w="3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color w:val="FF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专    业</w:t>
            </w:r>
          </w:p>
        </w:tc>
        <w:tc>
          <w:tcPr>
            <w:tcW w:w="3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毕业时间</w:t>
            </w:r>
          </w:p>
        </w:tc>
        <w:tc>
          <w:tcPr>
            <w:tcW w:w="3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在职学历</w:t>
            </w:r>
          </w:p>
        </w:tc>
        <w:tc>
          <w:tcPr>
            <w:tcW w:w="15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学 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毕业学校</w:t>
            </w:r>
          </w:p>
        </w:tc>
        <w:tc>
          <w:tcPr>
            <w:tcW w:w="3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37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color w:val="FF0000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专    业</w:t>
            </w:r>
          </w:p>
        </w:tc>
        <w:tc>
          <w:tcPr>
            <w:tcW w:w="364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毕业时间</w:t>
            </w:r>
          </w:p>
        </w:tc>
        <w:tc>
          <w:tcPr>
            <w:tcW w:w="30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37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职称及执业职格证</w:t>
            </w:r>
          </w:p>
        </w:tc>
        <w:tc>
          <w:tcPr>
            <w:tcW w:w="4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证书名称</w:t>
            </w:r>
          </w:p>
        </w:tc>
        <w:tc>
          <w:tcPr>
            <w:tcW w:w="4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取得时间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737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0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45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thinThickSmallGap" w:color="auto" w:sz="1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</w:p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主要工作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经历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pacing w:line="400" w:lineRule="exact"/>
              <w:ind w:firstLine="0"/>
              <w:rPr>
                <w:rFonts w:asciiTheme="majorEastAsia" w:hAnsiTheme="majorEastAsia" w:eastAsiaTheme="majorEastAsia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本人承诺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napToGrid w:val="0"/>
              <w:spacing w:line="400" w:lineRule="exact"/>
              <w:ind w:firstLine="560" w:firstLineChars="20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报名人（签名）：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应聘</w:t>
            </w: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单位及</w:t>
            </w:r>
            <w:r>
              <w:rPr>
                <w:rFonts w:asciiTheme="majorEastAsia" w:hAnsiTheme="majorEastAsia" w:eastAsiaTheme="majorEastAsia"/>
                <w:sz w:val="28"/>
                <w:szCs w:val="28"/>
              </w:rPr>
              <w:t>岗位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737" w:type="dxa"/>
            <w:vAlign w:val="center"/>
          </w:tcPr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资格审查</w:t>
            </w:r>
          </w:p>
          <w:p>
            <w:pPr>
              <w:spacing w:line="400" w:lineRule="exact"/>
              <w:ind w:firstLine="0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8610" w:type="dxa"/>
            <w:gridSpan w:val="1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审查人（签名）：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asciiTheme="majorEastAsia" w:hAnsiTheme="majorEastAsia" w:eastAsiaTheme="majorEastAsia"/>
                <w:sz w:val="28"/>
                <w:szCs w:val="28"/>
              </w:rPr>
              <w:t>年    月    日</w:t>
            </w:r>
          </w:p>
        </w:tc>
      </w:tr>
    </w:tbl>
    <w:p>
      <w:pPr>
        <w:spacing w:line="400" w:lineRule="exact"/>
        <w:ind w:right="36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asciiTheme="majorEastAsia" w:hAnsiTheme="majorEastAsia" w:eastAsiaTheme="majorEastAsia"/>
          <w:sz w:val="36"/>
          <w:szCs w:val="36"/>
        </w:rPr>
        <w:t>注：1.除审核意见由负责资格审查的工作人员填写外，其它项目均由应聘</w:t>
      </w:r>
      <w:r>
        <w:rPr>
          <w:rFonts w:hint="eastAsia" w:asciiTheme="majorEastAsia" w:hAnsiTheme="majorEastAsia" w:eastAsiaTheme="majorEastAsia"/>
          <w:sz w:val="36"/>
          <w:szCs w:val="36"/>
        </w:rPr>
        <w:t>者</w:t>
      </w:r>
      <w:r>
        <w:rPr>
          <w:rFonts w:asciiTheme="majorEastAsia" w:hAnsiTheme="majorEastAsia" w:eastAsiaTheme="majorEastAsia"/>
          <w:sz w:val="36"/>
          <w:szCs w:val="36"/>
        </w:rPr>
        <w:t>填写，填写应聘岗位时请注明具体岗位。填写时请使用正楷字体。</w:t>
      </w:r>
    </w:p>
    <w:p>
      <w:pPr>
        <w:spacing w:line="400" w:lineRule="exact"/>
        <w:ind w:right="360" w:firstLine="1440" w:firstLineChars="400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  <w:r>
        <w:rPr>
          <w:rFonts w:asciiTheme="majorEastAsia" w:hAnsiTheme="majorEastAsia" w:eastAsiaTheme="majorEastAsia"/>
          <w:sz w:val="36"/>
          <w:szCs w:val="36"/>
        </w:rPr>
        <w:t>2.照片栏需上传电子照片。</w:t>
      </w:r>
      <w:bookmarkStart w:id="0" w:name="_GoBack"/>
      <w:bookmarkEnd w:id="0"/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pStyle w:val="172"/>
        <w:spacing w:line="400" w:lineRule="exact"/>
        <w:jc w:val="both"/>
        <w:rPr>
          <w:rFonts w:cs="仿宋_GB2312" w:asciiTheme="majorEastAsia" w:hAnsiTheme="majorEastAsia" w:eastAsiaTheme="majorEastAsia"/>
          <w:spacing w:val="15"/>
          <w:sz w:val="36"/>
          <w:szCs w:val="36"/>
          <w:shd w:val="clear" w:color="auto" w:fill="FFFFFF"/>
        </w:rPr>
      </w:pPr>
    </w:p>
    <w:p>
      <w:pPr>
        <w:rPr>
          <w:lang w:eastAsia="zh-CN"/>
        </w:rPr>
      </w:pPr>
    </w:p>
    <w:p>
      <w:pPr>
        <w:pStyle w:val="2"/>
        <w:ind w:firstLine="600"/>
        <w:rPr>
          <w:lang w:eastAsia="zh-CN"/>
        </w:rPr>
      </w:pPr>
    </w:p>
    <w:sectPr>
      <w:pgSz w:w="12240" w:h="15840"/>
      <w:pgMar w:top="646" w:right="1071" w:bottom="1043" w:left="1077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">
    <w:altName w:val="Courier New"/>
    <w:panose1 w:val="020272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2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5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2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6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8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4NzhjZTcwYzZhYzdkNGU4Nzg2ODFmYmU3MWI5NjcifQ=="/>
  </w:docVars>
  <w:rsids>
    <w:rsidRoot w:val="00B47730"/>
    <w:rsid w:val="0000525B"/>
    <w:rsid w:val="00011BA8"/>
    <w:rsid w:val="00034616"/>
    <w:rsid w:val="00057116"/>
    <w:rsid w:val="0006063C"/>
    <w:rsid w:val="0007144D"/>
    <w:rsid w:val="000B2AFF"/>
    <w:rsid w:val="00116FDC"/>
    <w:rsid w:val="0015074B"/>
    <w:rsid w:val="00164CFB"/>
    <w:rsid w:val="00183525"/>
    <w:rsid w:val="00193481"/>
    <w:rsid w:val="001B5B70"/>
    <w:rsid w:val="001C54BD"/>
    <w:rsid w:val="001E0196"/>
    <w:rsid w:val="001F53BC"/>
    <w:rsid w:val="0022589A"/>
    <w:rsid w:val="002446A9"/>
    <w:rsid w:val="002500E9"/>
    <w:rsid w:val="0025027F"/>
    <w:rsid w:val="0025563A"/>
    <w:rsid w:val="0029639D"/>
    <w:rsid w:val="002A16A2"/>
    <w:rsid w:val="002A7DDD"/>
    <w:rsid w:val="002C2C8F"/>
    <w:rsid w:val="002D72E3"/>
    <w:rsid w:val="002E4474"/>
    <w:rsid w:val="002E5206"/>
    <w:rsid w:val="00313ADA"/>
    <w:rsid w:val="00315026"/>
    <w:rsid w:val="00326F90"/>
    <w:rsid w:val="003320B7"/>
    <w:rsid w:val="003400C0"/>
    <w:rsid w:val="0034515C"/>
    <w:rsid w:val="00371D1C"/>
    <w:rsid w:val="003A6689"/>
    <w:rsid w:val="003B0AC5"/>
    <w:rsid w:val="003B1CD5"/>
    <w:rsid w:val="003E4D18"/>
    <w:rsid w:val="00437673"/>
    <w:rsid w:val="00437D8A"/>
    <w:rsid w:val="00471453"/>
    <w:rsid w:val="004911C2"/>
    <w:rsid w:val="004C1292"/>
    <w:rsid w:val="0057358C"/>
    <w:rsid w:val="00576999"/>
    <w:rsid w:val="0058148A"/>
    <w:rsid w:val="0067440B"/>
    <w:rsid w:val="00733E26"/>
    <w:rsid w:val="00777545"/>
    <w:rsid w:val="007D51AF"/>
    <w:rsid w:val="007E197A"/>
    <w:rsid w:val="007F16EF"/>
    <w:rsid w:val="00802218"/>
    <w:rsid w:val="00813610"/>
    <w:rsid w:val="00875657"/>
    <w:rsid w:val="008D1667"/>
    <w:rsid w:val="008E3401"/>
    <w:rsid w:val="009655AE"/>
    <w:rsid w:val="0098697E"/>
    <w:rsid w:val="00A212F1"/>
    <w:rsid w:val="00A5366E"/>
    <w:rsid w:val="00A71FDF"/>
    <w:rsid w:val="00A91994"/>
    <w:rsid w:val="00AA1D8D"/>
    <w:rsid w:val="00AA2D17"/>
    <w:rsid w:val="00AB12C2"/>
    <w:rsid w:val="00AB76FA"/>
    <w:rsid w:val="00AC11AA"/>
    <w:rsid w:val="00AE31BE"/>
    <w:rsid w:val="00B244E2"/>
    <w:rsid w:val="00B33293"/>
    <w:rsid w:val="00B47730"/>
    <w:rsid w:val="00B81438"/>
    <w:rsid w:val="00B927FC"/>
    <w:rsid w:val="00B9482B"/>
    <w:rsid w:val="00BE0F07"/>
    <w:rsid w:val="00C07BFB"/>
    <w:rsid w:val="00C214B8"/>
    <w:rsid w:val="00C217ED"/>
    <w:rsid w:val="00C304BB"/>
    <w:rsid w:val="00C441B4"/>
    <w:rsid w:val="00C61315"/>
    <w:rsid w:val="00C843EF"/>
    <w:rsid w:val="00C944A1"/>
    <w:rsid w:val="00C97EA0"/>
    <w:rsid w:val="00CB0664"/>
    <w:rsid w:val="00CC5CA0"/>
    <w:rsid w:val="00D041AC"/>
    <w:rsid w:val="00D5304F"/>
    <w:rsid w:val="00D57429"/>
    <w:rsid w:val="00D77962"/>
    <w:rsid w:val="00D911C0"/>
    <w:rsid w:val="00E14D72"/>
    <w:rsid w:val="00E46802"/>
    <w:rsid w:val="00E66D97"/>
    <w:rsid w:val="00E70570"/>
    <w:rsid w:val="00E93240"/>
    <w:rsid w:val="00EA2A05"/>
    <w:rsid w:val="00EA44F5"/>
    <w:rsid w:val="00EB66C4"/>
    <w:rsid w:val="00ED0A5C"/>
    <w:rsid w:val="00EE2078"/>
    <w:rsid w:val="00F21D36"/>
    <w:rsid w:val="00F46B40"/>
    <w:rsid w:val="00F975A3"/>
    <w:rsid w:val="00FA3592"/>
    <w:rsid w:val="00FC693F"/>
    <w:rsid w:val="013C690E"/>
    <w:rsid w:val="02DA30E7"/>
    <w:rsid w:val="03187F99"/>
    <w:rsid w:val="03433A17"/>
    <w:rsid w:val="04A92EE3"/>
    <w:rsid w:val="07054661"/>
    <w:rsid w:val="07EE3422"/>
    <w:rsid w:val="0B4901B6"/>
    <w:rsid w:val="0CEA36C2"/>
    <w:rsid w:val="0D6575AD"/>
    <w:rsid w:val="0D8B3E92"/>
    <w:rsid w:val="10930533"/>
    <w:rsid w:val="1130106C"/>
    <w:rsid w:val="14076174"/>
    <w:rsid w:val="144E6064"/>
    <w:rsid w:val="148E68DB"/>
    <w:rsid w:val="159C1DA5"/>
    <w:rsid w:val="16022BD6"/>
    <w:rsid w:val="18A52CE5"/>
    <w:rsid w:val="1A8A166A"/>
    <w:rsid w:val="1AE107F7"/>
    <w:rsid w:val="1D3933BB"/>
    <w:rsid w:val="1F260623"/>
    <w:rsid w:val="1F5B6DDA"/>
    <w:rsid w:val="1FC374D4"/>
    <w:rsid w:val="20FD56A8"/>
    <w:rsid w:val="211C105E"/>
    <w:rsid w:val="22EB5812"/>
    <w:rsid w:val="232324EA"/>
    <w:rsid w:val="238B4E5F"/>
    <w:rsid w:val="23E56BDD"/>
    <w:rsid w:val="25C0284C"/>
    <w:rsid w:val="27C04373"/>
    <w:rsid w:val="27DA1C94"/>
    <w:rsid w:val="29A01FBE"/>
    <w:rsid w:val="2ADD7E92"/>
    <w:rsid w:val="2B16184D"/>
    <w:rsid w:val="2DC413F2"/>
    <w:rsid w:val="300A3308"/>
    <w:rsid w:val="31F25CDC"/>
    <w:rsid w:val="32B84FD0"/>
    <w:rsid w:val="34720A3C"/>
    <w:rsid w:val="34882553"/>
    <w:rsid w:val="35A61FCC"/>
    <w:rsid w:val="35C3627B"/>
    <w:rsid w:val="37D20E57"/>
    <w:rsid w:val="39D94BEF"/>
    <w:rsid w:val="39F82659"/>
    <w:rsid w:val="3AB665B5"/>
    <w:rsid w:val="3CB122A8"/>
    <w:rsid w:val="3CBE45ED"/>
    <w:rsid w:val="3E2C592D"/>
    <w:rsid w:val="3E7B71FC"/>
    <w:rsid w:val="3F315A11"/>
    <w:rsid w:val="40283A19"/>
    <w:rsid w:val="406B3BF6"/>
    <w:rsid w:val="40FB141E"/>
    <w:rsid w:val="41643AD4"/>
    <w:rsid w:val="419837C5"/>
    <w:rsid w:val="44625310"/>
    <w:rsid w:val="47387727"/>
    <w:rsid w:val="48033879"/>
    <w:rsid w:val="486F19CC"/>
    <w:rsid w:val="48DA11DA"/>
    <w:rsid w:val="49214975"/>
    <w:rsid w:val="49280AEC"/>
    <w:rsid w:val="4A041CB5"/>
    <w:rsid w:val="4B2F13BC"/>
    <w:rsid w:val="4C1D5CCC"/>
    <w:rsid w:val="4FCC6EF1"/>
    <w:rsid w:val="508D5E0B"/>
    <w:rsid w:val="520077A6"/>
    <w:rsid w:val="52BF1488"/>
    <w:rsid w:val="547E1802"/>
    <w:rsid w:val="54F16968"/>
    <w:rsid w:val="5641077C"/>
    <w:rsid w:val="57C87729"/>
    <w:rsid w:val="590B54A4"/>
    <w:rsid w:val="5A23288B"/>
    <w:rsid w:val="5A4D65D0"/>
    <w:rsid w:val="5A953A51"/>
    <w:rsid w:val="5B27237B"/>
    <w:rsid w:val="5B56237D"/>
    <w:rsid w:val="5D8F31C2"/>
    <w:rsid w:val="5D995213"/>
    <w:rsid w:val="5DE50D9A"/>
    <w:rsid w:val="5F7C4C3F"/>
    <w:rsid w:val="612365C7"/>
    <w:rsid w:val="624A069A"/>
    <w:rsid w:val="62C6412F"/>
    <w:rsid w:val="63CC234F"/>
    <w:rsid w:val="66327427"/>
    <w:rsid w:val="669D1EA2"/>
    <w:rsid w:val="69053F49"/>
    <w:rsid w:val="72AA12ED"/>
    <w:rsid w:val="73717AC1"/>
    <w:rsid w:val="750B5159"/>
    <w:rsid w:val="753C4362"/>
    <w:rsid w:val="760616F0"/>
    <w:rsid w:val="764D5571"/>
    <w:rsid w:val="77242776"/>
    <w:rsid w:val="78397E4F"/>
    <w:rsid w:val="798A0B74"/>
    <w:rsid w:val="7AAD2A82"/>
    <w:rsid w:val="7CD50A1F"/>
    <w:rsid w:val="7DCB0647"/>
    <w:rsid w:val="7F9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5">
    <w:name w:val="heading 1"/>
    <w:basedOn w:val="1"/>
    <w:next w:val="1"/>
    <w:link w:val="14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6">
    <w:name w:val="heading 2"/>
    <w:basedOn w:val="1"/>
    <w:next w:val="1"/>
    <w:link w:val="14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">
    <w:name w:val="heading 3"/>
    <w:basedOn w:val="1"/>
    <w:next w:val="1"/>
    <w:link w:val="146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8">
    <w:name w:val="heading 4"/>
    <w:basedOn w:val="1"/>
    <w:next w:val="1"/>
    <w:link w:val="15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">
    <w:name w:val="heading 5"/>
    <w:basedOn w:val="1"/>
    <w:next w:val="1"/>
    <w:link w:val="157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4061" w:themeColor="accent1" w:themeShade="80"/>
    </w:rPr>
  </w:style>
  <w:style w:type="paragraph" w:styleId="10">
    <w:name w:val="heading 6"/>
    <w:basedOn w:val="1"/>
    <w:next w:val="1"/>
    <w:link w:val="158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11">
    <w:name w:val="heading 7"/>
    <w:basedOn w:val="1"/>
    <w:next w:val="1"/>
    <w:link w:val="159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paragraph" w:styleId="12">
    <w:name w:val="heading 8"/>
    <w:basedOn w:val="1"/>
    <w:next w:val="1"/>
    <w:link w:val="160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paragraph" w:styleId="13">
    <w:name w:val="heading 9"/>
    <w:basedOn w:val="1"/>
    <w:next w:val="1"/>
    <w:link w:val="161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character" w:default="1" w:styleId="117">
    <w:name w:val="Default Paragraph Font"/>
    <w:semiHidden/>
    <w:unhideWhenUsed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left="420" w:firstLine="420" w:firstLineChars="200"/>
    </w:pPr>
  </w:style>
  <w:style w:type="paragraph" w:styleId="3">
    <w:name w:val="Body Text Indent"/>
    <w:basedOn w:val="1"/>
    <w:qFormat/>
    <w:uiPriority w:val="0"/>
    <w:pPr>
      <w:spacing w:line="480" w:lineRule="exact"/>
      <w:ind w:left="900" w:hanging="900" w:hangingChars="300"/>
    </w:pPr>
    <w:rPr>
      <w:rFonts w:ascii="仿宋_GB2312" w:hAnsi="宋体" w:eastAsia="仿宋_GB2312"/>
      <w:sz w:val="30"/>
    </w:rPr>
  </w:style>
  <w:style w:type="paragraph" w:styleId="4">
    <w:name w:val="macro"/>
    <w:link w:val="153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4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5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6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8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9">
    <w:name w:val="Body Text 3"/>
    <w:basedOn w:val="1"/>
    <w:link w:val="152"/>
    <w:unhideWhenUsed/>
    <w:qFormat/>
    <w:uiPriority w:val="99"/>
    <w:pPr>
      <w:spacing w:after="120"/>
    </w:pPr>
    <w:rPr>
      <w:sz w:val="16"/>
      <w:szCs w:val="16"/>
    </w:rPr>
  </w:style>
  <w:style w:type="paragraph" w:styleId="20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1">
    <w:name w:val="Body Text"/>
    <w:basedOn w:val="1"/>
    <w:link w:val="150"/>
    <w:unhideWhenUsed/>
    <w:qFormat/>
    <w:uiPriority w:val="99"/>
    <w:pPr>
      <w:spacing w:after="120"/>
    </w:pPr>
  </w:style>
  <w:style w:type="paragraph" w:styleId="22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3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4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5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6">
    <w:name w:val="Date"/>
    <w:basedOn w:val="1"/>
    <w:next w:val="1"/>
    <w:link w:val="171"/>
    <w:semiHidden/>
    <w:unhideWhenUsed/>
    <w:uiPriority w:val="99"/>
    <w:pPr>
      <w:ind w:left="100" w:leftChars="2500"/>
    </w:pPr>
  </w:style>
  <w:style w:type="paragraph" w:styleId="27">
    <w:name w:val="Balloon Text"/>
    <w:basedOn w:val="1"/>
    <w:link w:val="170"/>
    <w:autoRedefine/>
    <w:qFormat/>
    <w:uiPriority w:val="0"/>
    <w:pPr>
      <w:widowControl w:val="0"/>
      <w:spacing w:after="0" w:line="240" w:lineRule="auto"/>
      <w:ind w:firstLine="0"/>
      <w:jc w:val="both"/>
    </w:pPr>
    <w:rPr>
      <w:rFonts w:ascii="Calibri" w:hAnsi="Calibri" w:eastAsiaTheme="minorEastAsia"/>
      <w:kern w:val="2"/>
      <w:sz w:val="18"/>
      <w:szCs w:val="18"/>
      <w:lang w:eastAsia="zh-CN"/>
    </w:rPr>
  </w:style>
  <w:style w:type="paragraph" w:styleId="28">
    <w:name w:val="footer"/>
    <w:basedOn w:val="1"/>
    <w:link w:val="14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9">
    <w:name w:val="header"/>
    <w:basedOn w:val="1"/>
    <w:link w:val="141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30">
    <w:name w:val="Subtitle"/>
    <w:basedOn w:val="1"/>
    <w:next w:val="1"/>
    <w:link w:val="148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Cs w:val="24"/>
    </w:rPr>
  </w:style>
  <w:style w:type="paragraph" w:styleId="31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32">
    <w:name w:val="Body Text 2"/>
    <w:basedOn w:val="1"/>
    <w:link w:val="151"/>
    <w:unhideWhenUsed/>
    <w:qFormat/>
    <w:uiPriority w:val="99"/>
    <w:pPr>
      <w:spacing w:after="120" w:line="480" w:lineRule="auto"/>
    </w:pPr>
  </w:style>
  <w:style w:type="paragraph" w:styleId="33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4">
    <w:name w:val="Normal (Web)"/>
    <w:basedOn w:val="1"/>
    <w:qFormat/>
    <w:uiPriority w:val="0"/>
    <w:pPr>
      <w:spacing w:beforeAutospacing="1" w:after="0" w:afterAutospacing="1"/>
    </w:pPr>
    <w:rPr>
      <w:rFonts w:cs="Times New Roman"/>
      <w:lang w:eastAsia="zh-CN"/>
    </w:rPr>
  </w:style>
  <w:style w:type="paragraph" w:styleId="35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6">
    <w:name w:val="Title"/>
    <w:basedOn w:val="1"/>
    <w:next w:val="1"/>
    <w:link w:val="147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38">
    <w:name w:val="Table Grid"/>
    <w:basedOn w:val="3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9">
    <w:name w:val="Light Shading Accent 2"/>
    <w:basedOn w:val="3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0">
    <w:name w:val="Light Shading Accent 3"/>
    <w:basedOn w:val="37"/>
    <w:qFormat/>
    <w:uiPriority w:val="60"/>
    <w:rPr>
      <w:color w:val="7692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1">
    <w:name w:val="Light Shading Accent 4"/>
    <w:basedOn w:val="37"/>
    <w:qFormat/>
    <w:uiPriority w:val="60"/>
    <w:rPr>
      <w:color w:val="5F497A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2">
    <w:name w:val="Light Shading Accent 5"/>
    <w:basedOn w:val="37"/>
    <w:qFormat/>
    <w:uiPriority w:val="60"/>
    <w:rPr>
      <w:color w:val="31849B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3">
    <w:name w:val="Light Shading Accent 6"/>
    <w:basedOn w:val="37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4">
    <w:name w:val="Light List Accent 2"/>
    <w:basedOn w:val="37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7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7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7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7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 Accent 2"/>
    <w:basedOn w:val="37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0">
    <w:name w:val="Light Grid Accent 3"/>
    <w:basedOn w:val="37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1">
    <w:name w:val="Light Grid Accent 4"/>
    <w:basedOn w:val="37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2">
    <w:name w:val="Light Grid Accent 5"/>
    <w:basedOn w:val="37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3">
    <w:name w:val="Light Grid Accent 6"/>
    <w:basedOn w:val="37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4">
    <w:name w:val="Medium Shading 1 Accent 2"/>
    <w:basedOn w:val="37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5">
    <w:name w:val="Medium Shading 1 Accent 3"/>
    <w:basedOn w:val="37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4"/>
    <w:basedOn w:val="37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5"/>
    <w:basedOn w:val="37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6"/>
    <w:basedOn w:val="37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2 Accent 2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0">
    <w:name w:val="Medium Shading 2 Accent 3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1">
    <w:name w:val="Medium Shading 2 Accent 4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2">
    <w:name w:val="Medium Shading 2 Accent 5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6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List 1 Accent 2"/>
    <w:basedOn w:val="37"/>
    <w:qFormat/>
    <w:uiPriority w:val="65"/>
    <w:rPr>
      <w:color w:val="000000" w:themeColor="text1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65">
    <w:name w:val="Medium List 1 Accent 3"/>
    <w:basedOn w:val="37"/>
    <w:qFormat/>
    <w:uiPriority w:val="65"/>
    <w:rPr>
      <w:color w:val="000000" w:themeColor="text1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6">
    <w:name w:val="Medium List 1 Accent 4"/>
    <w:basedOn w:val="37"/>
    <w:qFormat/>
    <w:uiPriority w:val="65"/>
    <w:rPr>
      <w:color w:val="000000" w:themeColor="text1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7">
    <w:name w:val="Medium List 1 Accent 5"/>
    <w:basedOn w:val="37"/>
    <w:qFormat/>
    <w:uiPriority w:val="65"/>
    <w:rPr>
      <w:color w:val="000000" w:themeColor="text1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68">
    <w:name w:val="Medium List 1 Accent 6"/>
    <w:basedOn w:val="37"/>
    <w:qFormat/>
    <w:uiPriority w:val="65"/>
    <w:rPr>
      <w:color w:val="000000" w:themeColor="text1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69">
    <w:name w:val="Medium List 2 Accent 1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0">
    <w:name w:val="Medium List 2 Accent 2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1">
    <w:name w:val="Medium List 2 Accent 3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2">
    <w:name w:val="Medium List 2 Accent 4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5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6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Grid 1 Accent 1"/>
    <w:basedOn w:val="37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76">
    <w:name w:val="Medium Grid 1 Accent 2"/>
    <w:basedOn w:val="37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77">
    <w:name w:val="Medium Grid 1 Accent 3"/>
    <w:basedOn w:val="37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78">
    <w:name w:val="Medium Grid 1 Accent 4"/>
    <w:basedOn w:val="37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79">
    <w:name w:val="Medium Grid 1 Accent 5"/>
    <w:basedOn w:val="37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0">
    <w:name w:val="Medium Grid 1 Accent 6"/>
    <w:basedOn w:val="37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81">
    <w:name w:val="Medium Grid 2 Accent 1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2">
    <w:name w:val="Medium Grid 2 Accent 2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3">
    <w:name w:val="Medium Grid 2 Accent 3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4">
    <w:name w:val="Medium Grid 2 Accent 4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5">
    <w:name w:val="Medium Grid 2 Accent 5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6">
    <w:name w:val="Medium Grid 2 Accent 6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87">
    <w:name w:val="Medium Grid 3 Accent 1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88">
    <w:name w:val="Medium Grid 3 Accent 2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89">
    <w:name w:val="Medium Grid 3 Accent 3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90">
    <w:name w:val="Medium Grid 3 Accent 4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91">
    <w:name w:val="Medium Grid 3 Accent 5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92">
    <w:name w:val="Medium Grid 3 Accent 6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93">
    <w:name w:val="Dark List Accent 1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94">
    <w:name w:val="Dark List Accent 2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95">
    <w:name w:val="Dark List Accent 3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96">
    <w:name w:val="Dark List Accent 4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97">
    <w:name w:val="Dark List Accent 5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98">
    <w:name w:val="Dark List Accent 6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99">
    <w:name w:val="Colorful Shading Accent 1"/>
    <w:basedOn w:val="3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0">
    <w:name w:val="Colorful Shading Accent 2"/>
    <w:basedOn w:val="3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1">
    <w:name w:val="Colorful Shading Accent 3"/>
    <w:basedOn w:val="37"/>
    <w:qFormat/>
    <w:uiPriority w:val="71"/>
    <w:rPr>
      <w:color w:val="000000" w:themeColor="text1"/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02">
    <w:name w:val="Colorful Shading Accent 4"/>
    <w:basedOn w:val="37"/>
    <w:qFormat/>
    <w:uiPriority w:val="71"/>
    <w:rPr>
      <w:color w:val="000000" w:themeColor="text1"/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3">
    <w:name w:val="Colorful Shading Accent 5"/>
    <w:basedOn w:val="37"/>
    <w:qFormat/>
    <w:uiPriority w:val="71"/>
    <w:rPr>
      <w:color w:val="000000" w:themeColor="text1"/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4">
    <w:name w:val="Colorful Shading Accent 6"/>
    <w:basedOn w:val="37"/>
    <w:qFormat/>
    <w:uiPriority w:val="71"/>
    <w:rPr>
      <w:color w:val="000000" w:themeColor="text1"/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5">
    <w:name w:val="Colorful List Accent 1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06">
    <w:name w:val="Colorful List Accent 2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07">
    <w:name w:val="Colorful List Accent 3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08">
    <w:name w:val="Colorful List Accent 4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09">
    <w:name w:val="Colorful List Accent 5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10">
    <w:name w:val="Colorful List Accent 6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11">
    <w:name w:val="Colorful Grid Accent 1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12">
    <w:name w:val="Colorful Grid Accent 2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13">
    <w:name w:val="Colorful Grid Accent 3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4">
    <w:name w:val="Colorful Grid Accent 4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15">
    <w:name w:val="Colorful Grid Accent 5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16">
    <w:name w:val="Colorful Grid Accent 6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18">
    <w:name w:val="Strong"/>
    <w:basedOn w:val="117"/>
    <w:qFormat/>
    <w:uiPriority w:val="0"/>
    <w:rPr>
      <w:b/>
      <w:bCs/>
    </w:rPr>
  </w:style>
  <w:style w:type="character" w:styleId="119">
    <w:name w:val="Emphasis"/>
    <w:basedOn w:val="117"/>
    <w:qFormat/>
    <w:uiPriority w:val="20"/>
    <w:rPr>
      <w:i/>
      <w:iCs/>
    </w:rPr>
  </w:style>
  <w:style w:type="character" w:styleId="120">
    <w:name w:val="Hyperlink"/>
    <w:basedOn w:val="117"/>
    <w:unhideWhenUsed/>
    <w:uiPriority w:val="99"/>
    <w:rPr>
      <w:color w:val="0000FF" w:themeColor="hyperlink"/>
      <w:u w:val="single"/>
    </w:rPr>
  </w:style>
  <w:style w:type="table" w:customStyle="1" w:styleId="121">
    <w:name w:val="浅色底纹1"/>
    <w:basedOn w:val="3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122">
    <w:name w:val="浅色底纹 - 强调文字颜色 11"/>
    <w:basedOn w:val="37"/>
    <w:qFormat/>
    <w:uiPriority w:val="60"/>
    <w:rPr>
      <w:color w:val="366091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3">
    <w:name w:val="浅色列表1"/>
    <w:basedOn w:val="37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customStyle="1" w:styleId="124">
    <w:name w:val="浅色列表 - 强调文字颜色 11"/>
    <w:basedOn w:val="37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customStyle="1" w:styleId="125">
    <w:name w:val="浅色网格1"/>
    <w:basedOn w:val="37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customStyle="1" w:styleId="126">
    <w:name w:val="浅色网格 - 强调文字颜色 11"/>
    <w:basedOn w:val="37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customStyle="1" w:styleId="127">
    <w:name w:val="中等深浅底纹 11"/>
    <w:basedOn w:val="37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28">
    <w:name w:val="中等深浅底纹 1 - 强调文字颜色 11"/>
    <w:basedOn w:val="37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cPr>
        <w:tcBorders>
          <w:insideH w:val="nil"/>
          <w:insideV w:val="nil"/>
        </w:tcBorders>
      </w:tcPr>
    </w:tblStylePr>
  </w:style>
  <w:style w:type="table" w:customStyle="1" w:styleId="129">
    <w:name w:val="中等深浅底纹 21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30">
    <w:name w:val="中等深浅底纹 2 - 强调文字颜色 11"/>
    <w:basedOn w:val="37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cPr>
        <w:shd w:val="clear" w:color="auto" w:fill="D7D7D7" w:themeFill="background1" w:themeFillShade="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131">
    <w:name w:val="中等深浅列表 11"/>
    <w:basedOn w:val="37"/>
    <w:qFormat/>
    <w:uiPriority w:val="65"/>
    <w:rPr>
      <w:color w:val="000000" w:themeColor="text1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cPr>
        <w:shd w:val="clear" w:color="auto" w:fill="BFBFBF" w:themeFill="text1" w:themeFillTint="3F"/>
      </w:tcPr>
    </w:tblStylePr>
    <w:tblStylePr w:type="band1Horz">
      <w:tcPr>
        <w:shd w:val="clear" w:color="auto" w:fill="BFBFBF" w:themeFill="text1" w:themeFillTint="3F"/>
      </w:tcPr>
    </w:tblStylePr>
  </w:style>
  <w:style w:type="table" w:customStyle="1" w:styleId="132">
    <w:name w:val="中等深浅列表 1 - 强调文字颜色 11"/>
    <w:basedOn w:val="37"/>
    <w:qFormat/>
    <w:uiPriority w:val="65"/>
    <w:rPr>
      <w:color w:val="000000" w:themeColor="text1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1Horz">
      <w:tcPr>
        <w:shd w:val="clear" w:color="auto" w:fill="D3DFEE" w:themeFill="accent1" w:themeFillTint="3F"/>
      </w:tcPr>
    </w:tblStylePr>
  </w:style>
  <w:style w:type="table" w:customStyle="1" w:styleId="133">
    <w:name w:val="中等深浅列表 21"/>
    <w:basedOn w:val="3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il"/>
        </w:tcBorders>
      </w:tcPr>
    </w:tblStylePr>
  </w:style>
  <w:style w:type="table" w:customStyle="1" w:styleId="134">
    <w:name w:val="中等深浅网格 11"/>
    <w:basedOn w:val="37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table" w:customStyle="1" w:styleId="135">
    <w:name w:val="中等深浅网格 21"/>
    <w:basedOn w:val="37"/>
    <w:qFormat/>
    <w:uiPriority w:val="68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</w:rPr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</w:rPr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cPr>
        <w:shd w:val="clear" w:color="auto" w:fill="FFFFFF" w:themeFill="background1"/>
      </w:tcPr>
    </w:tblStylePr>
  </w:style>
  <w:style w:type="table" w:customStyle="1" w:styleId="136">
    <w:name w:val="中等深浅网格 31"/>
    <w:basedOn w:val="3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customStyle="1" w:styleId="137">
    <w:name w:val="深色列表1"/>
    <w:basedOn w:val="37"/>
    <w:qFormat/>
    <w:uiPriority w:val="70"/>
    <w:rPr>
      <w:color w:val="FFFFFF" w:themeColor="background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138">
    <w:name w:val="彩色底纹1"/>
    <w:basedOn w:val="3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cPr>
        <w:shd w:val="clear" w:color="auto" w:fill="999999" w:themeFill="text1" w:themeFillTint="66"/>
      </w:tcPr>
    </w:tblStylePr>
    <w:tblStylePr w:type="band1Horz">
      <w:tcPr>
        <w:shd w:val="clear" w:color="auto" w:fill="7F7F7F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39">
    <w:name w:val="彩色列表1"/>
    <w:basedOn w:val="37"/>
    <w:qFormat/>
    <w:uiPriority w:val="72"/>
    <w:rPr>
      <w:color w:val="000000" w:themeColor="text1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</w:rPr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shd w:val="clear" w:color="auto" w:fill="CCCCCC" w:themeFill="text1" w:themeFillTint="33"/>
      </w:tcPr>
    </w:tblStylePr>
  </w:style>
  <w:style w:type="table" w:customStyle="1" w:styleId="140">
    <w:name w:val="彩色网格1"/>
    <w:basedOn w:val="37"/>
    <w:qFormat/>
    <w:uiPriority w:val="73"/>
    <w:rPr>
      <w:color w:val="000000" w:themeColor="text1"/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band1Vert">
      <w:tcPr>
        <w:shd w:val="clear" w:color="auto" w:fill="7F7F7F" w:themeFill="text1" w:themeFillTint="7F"/>
      </w:tcPr>
    </w:tblStylePr>
    <w:tblStylePr w:type="band1Horz">
      <w:tcPr>
        <w:shd w:val="clear" w:color="auto" w:fill="7F7F7F" w:themeFill="text1" w:themeFillTint="7F"/>
      </w:tcPr>
    </w:tblStylePr>
  </w:style>
  <w:style w:type="character" w:customStyle="1" w:styleId="141">
    <w:name w:val="页眉 Char"/>
    <w:basedOn w:val="117"/>
    <w:link w:val="29"/>
    <w:qFormat/>
    <w:uiPriority w:val="99"/>
  </w:style>
  <w:style w:type="character" w:customStyle="1" w:styleId="142">
    <w:name w:val="页脚 Char"/>
    <w:basedOn w:val="117"/>
    <w:link w:val="28"/>
    <w:qFormat/>
    <w:uiPriority w:val="99"/>
  </w:style>
  <w:style w:type="paragraph" w:styleId="143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4">
    <w:name w:val="标题 1 Char"/>
    <w:basedOn w:val="117"/>
    <w:link w:val="5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45">
    <w:name w:val="标题 2 Char"/>
    <w:basedOn w:val="117"/>
    <w:link w:val="6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46">
    <w:name w:val="标题 3 Char"/>
    <w:basedOn w:val="117"/>
    <w:link w:val="7"/>
    <w:qFormat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47">
    <w:name w:val="标题 Char"/>
    <w:basedOn w:val="117"/>
    <w:link w:val="36"/>
    <w:qFormat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8">
    <w:name w:val="副标题 Char"/>
    <w:basedOn w:val="117"/>
    <w:link w:val="30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49">
    <w:name w:val="List Paragraph"/>
    <w:basedOn w:val="1"/>
    <w:qFormat/>
    <w:uiPriority w:val="34"/>
    <w:pPr>
      <w:ind w:left="720"/>
      <w:contextualSpacing/>
    </w:pPr>
  </w:style>
  <w:style w:type="character" w:customStyle="1" w:styleId="150">
    <w:name w:val="正文文本 Char"/>
    <w:basedOn w:val="117"/>
    <w:link w:val="21"/>
    <w:qFormat/>
    <w:uiPriority w:val="99"/>
  </w:style>
  <w:style w:type="character" w:customStyle="1" w:styleId="151">
    <w:name w:val="正文文本 2 Char"/>
    <w:basedOn w:val="117"/>
    <w:link w:val="32"/>
    <w:qFormat/>
    <w:uiPriority w:val="99"/>
  </w:style>
  <w:style w:type="character" w:customStyle="1" w:styleId="152">
    <w:name w:val="正文文本 3 Char"/>
    <w:basedOn w:val="117"/>
    <w:link w:val="19"/>
    <w:qFormat/>
    <w:uiPriority w:val="99"/>
    <w:rPr>
      <w:sz w:val="16"/>
      <w:szCs w:val="16"/>
    </w:rPr>
  </w:style>
  <w:style w:type="character" w:customStyle="1" w:styleId="153">
    <w:name w:val="宏文本 Char"/>
    <w:basedOn w:val="117"/>
    <w:link w:val="4"/>
    <w:qFormat/>
    <w:uiPriority w:val="99"/>
    <w:rPr>
      <w:rFonts w:ascii="Courier" w:hAnsi="Courier"/>
      <w:sz w:val="20"/>
      <w:szCs w:val="20"/>
    </w:rPr>
  </w:style>
  <w:style w:type="paragraph" w:styleId="154">
    <w:name w:val="Quote"/>
    <w:basedOn w:val="1"/>
    <w:next w:val="1"/>
    <w:link w:val="155"/>
    <w:qFormat/>
    <w:uiPriority w:val="29"/>
    <w:rPr>
      <w:i/>
      <w:iCs/>
      <w:color w:val="000000" w:themeColor="text1"/>
    </w:rPr>
  </w:style>
  <w:style w:type="character" w:customStyle="1" w:styleId="155">
    <w:name w:val="引用 Char"/>
    <w:basedOn w:val="117"/>
    <w:link w:val="154"/>
    <w:qFormat/>
    <w:uiPriority w:val="29"/>
    <w:rPr>
      <w:i/>
      <w:iCs/>
      <w:color w:val="000000" w:themeColor="text1"/>
    </w:rPr>
  </w:style>
  <w:style w:type="character" w:customStyle="1" w:styleId="156">
    <w:name w:val="标题 4 Char"/>
    <w:basedOn w:val="117"/>
    <w:link w:val="8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157">
    <w:name w:val="标题 5 Char"/>
    <w:basedOn w:val="117"/>
    <w:link w:val="9"/>
    <w:semiHidden/>
    <w:qFormat/>
    <w:uiPriority w:val="9"/>
    <w:rPr>
      <w:rFonts w:asciiTheme="majorHAnsi" w:hAnsiTheme="majorHAnsi" w:eastAsiaTheme="majorEastAsia" w:cstheme="majorBidi"/>
      <w:color w:val="244061" w:themeColor="accent1" w:themeShade="80"/>
    </w:rPr>
  </w:style>
  <w:style w:type="character" w:customStyle="1" w:styleId="158">
    <w:name w:val="标题 6 Char"/>
    <w:basedOn w:val="1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customStyle="1" w:styleId="159">
    <w:name w:val="标题 7 Char"/>
    <w:basedOn w:val="117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</w:rPr>
  </w:style>
  <w:style w:type="character" w:customStyle="1" w:styleId="160">
    <w:name w:val="标题 8 Char"/>
    <w:basedOn w:val="117"/>
    <w:link w:val="12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</w:rPr>
  </w:style>
  <w:style w:type="character" w:customStyle="1" w:styleId="161">
    <w:name w:val="标题 9 Char"/>
    <w:basedOn w:val="117"/>
    <w:link w:val="13"/>
    <w:semiHidden/>
    <w:qFormat/>
    <w:uiPriority w:val="9"/>
    <w:rPr>
      <w:rFonts w:asciiTheme="majorHAnsi" w:hAnsiTheme="majorHAnsi" w:eastAsiaTheme="majorEastAsia" w:cstheme="majorBidi"/>
      <w:i/>
      <w:iCs/>
      <w:color w:val="3F3F3F" w:themeColor="text1" w:themeTint="BF"/>
      <w:sz w:val="20"/>
      <w:szCs w:val="20"/>
    </w:rPr>
  </w:style>
  <w:style w:type="paragraph" w:styleId="162">
    <w:name w:val="Intense Quote"/>
    <w:basedOn w:val="1"/>
    <w:next w:val="1"/>
    <w:link w:val="163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163">
    <w:name w:val="明显引用 Char"/>
    <w:basedOn w:val="117"/>
    <w:link w:val="162"/>
    <w:qFormat/>
    <w:uiPriority w:val="30"/>
    <w:rPr>
      <w:b/>
      <w:bCs/>
      <w:i/>
      <w:iCs/>
      <w:color w:val="4F81BD" w:themeColor="accent1"/>
    </w:rPr>
  </w:style>
  <w:style w:type="character" w:customStyle="1" w:styleId="164">
    <w:name w:val="不明显强调1"/>
    <w:basedOn w:val="117"/>
    <w:qFormat/>
    <w:uiPriority w:val="19"/>
    <w:rPr>
      <w:i/>
      <w:iCs/>
      <w:color w:val="7E7E7E" w:themeColor="text1" w:themeTint="80"/>
    </w:rPr>
  </w:style>
  <w:style w:type="character" w:customStyle="1" w:styleId="165">
    <w:name w:val="明显强调1"/>
    <w:basedOn w:val="117"/>
    <w:qFormat/>
    <w:uiPriority w:val="21"/>
    <w:rPr>
      <w:b/>
      <w:bCs/>
      <w:i/>
      <w:iCs/>
      <w:color w:val="4F81BD" w:themeColor="accent1"/>
    </w:rPr>
  </w:style>
  <w:style w:type="character" w:customStyle="1" w:styleId="166">
    <w:name w:val="不明显参考1"/>
    <w:basedOn w:val="117"/>
    <w:qFormat/>
    <w:uiPriority w:val="31"/>
    <w:rPr>
      <w:smallCaps/>
      <w:color w:val="C0504D" w:themeColor="accent2"/>
      <w:u w:val="single"/>
    </w:rPr>
  </w:style>
  <w:style w:type="character" w:customStyle="1" w:styleId="167">
    <w:name w:val="明显参考1"/>
    <w:basedOn w:val="1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168">
    <w:name w:val="书籍标题1"/>
    <w:basedOn w:val="117"/>
    <w:qFormat/>
    <w:uiPriority w:val="33"/>
    <w:rPr>
      <w:b/>
      <w:bCs/>
      <w:smallCaps/>
      <w:spacing w:val="5"/>
    </w:rPr>
  </w:style>
  <w:style w:type="paragraph" w:customStyle="1" w:styleId="169">
    <w:name w:val="TOC 标题1"/>
    <w:basedOn w:val="5"/>
    <w:next w:val="1"/>
    <w:semiHidden/>
    <w:unhideWhenUsed/>
    <w:qFormat/>
    <w:uiPriority w:val="39"/>
    <w:pPr>
      <w:outlineLvl w:val="9"/>
    </w:pPr>
  </w:style>
  <w:style w:type="character" w:customStyle="1" w:styleId="170">
    <w:name w:val="批注框文本 Char"/>
    <w:basedOn w:val="117"/>
    <w:link w:val="27"/>
    <w:uiPriority w:val="0"/>
    <w:rPr>
      <w:rFonts w:ascii="Calibri" w:hAnsi="Calibri" w:eastAsiaTheme="minorEastAsia" w:cstheme="minorBidi"/>
      <w:kern w:val="2"/>
      <w:sz w:val="18"/>
      <w:szCs w:val="18"/>
    </w:rPr>
  </w:style>
  <w:style w:type="character" w:customStyle="1" w:styleId="171">
    <w:name w:val="日期 Char"/>
    <w:basedOn w:val="117"/>
    <w:link w:val="26"/>
    <w:semiHidden/>
    <w:uiPriority w:val="99"/>
    <w:rPr>
      <w:rFonts w:ascii="微软雅黑" w:hAnsi="微软雅黑" w:eastAsia="微软雅黑" w:cstheme="minorBidi"/>
      <w:sz w:val="24"/>
      <w:szCs w:val="22"/>
      <w:lang w:eastAsia="en-US"/>
    </w:rPr>
  </w:style>
  <w:style w:type="paragraph" w:customStyle="1" w:styleId="172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145618-BD14-4ADE-811F-77A4F345D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670</Words>
  <Characters>3823</Characters>
  <Lines>31</Lines>
  <Paragraphs>8</Paragraphs>
  <TotalTime>288</TotalTime>
  <ScaleCrop>false</ScaleCrop>
  <LinksUpToDate>false</LinksUpToDate>
  <CharactersWithSpaces>4485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2022-10-23T08:08:00Z</dcterms:created>
  <dc:creator>python-docx</dc:creator>
  <dc:description>generated by python-docx</dc:description>
  <cp:lastModifiedBy>曾文铸</cp:lastModifiedBy>
  <cp:lastPrinted>2022-01-25T01:30:00Z</cp:lastPrinted>
  <dcterms:modified xsi:type="dcterms:W3CDTF">2024-04-02T09:20:40Z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303F042216D04A1B986EA664A2C3CC94_13</vt:lpwstr>
  </property>
</Properties>
</file>